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284"/>
        <w:jc w:val="center"/>
      </w:pPr>
      <w:r>
        <w:rPr>
          <w:rFonts w:ascii="Times New Roman" w:eastAsia="Times New Roman" w:hAnsi="Times New Roman" w:cs="Times New Roman"/>
          <w:b/>
          <w:bCs/>
        </w:rPr>
        <w:t xml:space="preserve">ПОСТАНОВЛЕНИЕ </w:t>
      </w:r>
    </w:p>
    <w:p>
      <w:pPr>
        <w:spacing w:before="0" w:after="0"/>
        <w:ind w:right="284"/>
        <w:jc w:val="center"/>
      </w:pPr>
      <w:r>
        <w:rPr>
          <w:rFonts w:ascii="Times New Roman" w:eastAsia="Times New Roman" w:hAnsi="Times New Roman" w:cs="Times New Roman"/>
        </w:rPr>
        <w:t>о назначении административного наказания</w:t>
      </w:r>
    </w:p>
    <w:p>
      <w:pPr>
        <w:spacing w:before="0" w:after="0"/>
        <w:ind w:right="284"/>
        <w:jc w:val="center"/>
      </w:pPr>
    </w:p>
    <w:p>
      <w:pPr>
        <w:spacing w:before="0" w:after="0"/>
        <w:ind w:right="284"/>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17 мая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ind w:right="284"/>
        <w:jc w:val="both"/>
      </w:pPr>
      <w:r>
        <w:rPr>
          <w:rFonts w:ascii="Times New Roman" w:eastAsia="Times New Roman" w:hAnsi="Times New Roman" w:cs="Times New Roman"/>
        </w:rPr>
        <w:t> </w:t>
      </w:r>
    </w:p>
    <w:p>
      <w:pPr>
        <w:spacing w:before="0" w:after="0"/>
        <w:ind w:right="284" w:firstLine="720"/>
        <w:jc w:val="both"/>
      </w:pPr>
      <w:r>
        <w:rPr>
          <w:rFonts w:ascii="Times New Roman" w:eastAsia="Times New Roman" w:hAnsi="Times New Roman" w:cs="Times New Roman"/>
        </w:rPr>
        <w:t>Мировой судья судебного участка № 1 Ханты-Мансийского судебного района Ханты-Мансийского автоно</w:t>
      </w:r>
      <w:r>
        <w:rPr>
          <w:rFonts w:ascii="Times New Roman" w:eastAsia="Times New Roman" w:hAnsi="Times New Roman" w:cs="Times New Roman"/>
        </w:rPr>
        <w:t>много округа – Югры Худяков Андрей Викторович</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794</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4</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ст.12.8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Миликова</w:t>
      </w:r>
      <w:r>
        <w:rPr>
          <w:rFonts w:ascii="Times New Roman" w:eastAsia="Times New Roman" w:hAnsi="Times New Roman" w:cs="Times New Roman"/>
          <w:b/>
          <w:bCs/>
        </w:rPr>
        <w:t xml:space="preserve"> Тимура Маратовича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28rplc-7"/>
          <w:rFonts w:ascii="Times New Roman" w:eastAsia="Times New Roman" w:hAnsi="Times New Roman" w:cs="Times New Roman"/>
        </w:rPr>
        <w:t>...</w:t>
      </w:r>
    </w:p>
    <w:p>
      <w:pPr>
        <w:spacing w:before="0" w:after="0"/>
        <w:ind w:right="284" w:firstLine="720"/>
        <w:jc w:val="both"/>
      </w:pPr>
    </w:p>
    <w:p>
      <w:pPr>
        <w:spacing w:before="0" w:after="0"/>
        <w:ind w:right="284"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right="284" w:firstLine="720"/>
        <w:jc w:val="center"/>
      </w:pPr>
    </w:p>
    <w:p>
      <w:pPr>
        <w:spacing w:before="0" w:after="0"/>
        <w:ind w:right="284" w:firstLine="708"/>
        <w:jc w:val="both"/>
      </w:pPr>
      <w:r>
        <w:rPr>
          <w:rFonts w:ascii="Times New Roman" w:eastAsia="Times New Roman" w:hAnsi="Times New Roman" w:cs="Times New Roman"/>
        </w:rPr>
        <w:t>Миликов</w:t>
      </w:r>
      <w:r>
        <w:rPr>
          <w:rFonts w:ascii="Times New Roman" w:eastAsia="Times New Roman" w:hAnsi="Times New Roman" w:cs="Times New Roman"/>
        </w:rPr>
        <w:t xml:space="preserve"> Т.М</w:t>
      </w:r>
      <w:r>
        <w:rPr>
          <w:rFonts w:ascii="Times New Roman" w:eastAsia="Times New Roman" w:hAnsi="Times New Roman" w:cs="Times New Roman"/>
        </w:rPr>
        <w:t xml:space="preserve">. </w:t>
      </w:r>
      <w:r>
        <w:rPr>
          <w:rFonts w:ascii="Times New Roman" w:eastAsia="Times New Roman" w:hAnsi="Times New Roman" w:cs="Times New Roman"/>
        </w:rPr>
        <w:t>22.04</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03</w:t>
      </w:r>
      <w:r>
        <w:rPr>
          <w:rFonts w:ascii="Times New Roman" w:eastAsia="Times New Roman" w:hAnsi="Times New Roman" w:cs="Times New Roman"/>
        </w:rPr>
        <w:t xml:space="preserve"> час. </w:t>
      </w:r>
      <w:r>
        <w:rPr>
          <w:rFonts w:ascii="Times New Roman" w:eastAsia="Times New Roman" w:hAnsi="Times New Roman" w:cs="Times New Roman"/>
        </w:rPr>
        <w:t xml:space="preserve">20 </w:t>
      </w:r>
      <w:r>
        <w:rPr>
          <w:rFonts w:ascii="Times New Roman" w:eastAsia="Times New Roman" w:hAnsi="Times New Roman" w:cs="Times New Roman"/>
        </w:rPr>
        <w:t>мин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w:t>
      </w:r>
      <w:r>
        <w:rPr>
          <w:rFonts w:ascii="Times New Roman" w:eastAsia="Times New Roman" w:hAnsi="Times New Roman" w:cs="Times New Roman"/>
        </w:rPr>
        <w:t>6</w:t>
      </w:r>
      <w:r>
        <w:rPr>
          <w:rFonts w:ascii="Times New Roman" w:eastAsia="Times New Roman" w:hAnsi="Times New Roman" w:cs="Times New Roman"/>
        </w:rPr>
        <w:t xml:space="preserve"> по</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Ямская</w:t>
      </w:r>
      <w:r>
        <w:rPr>
          <w:rFonts w:ascii="Times New Roman" w:eastAsia="Times New Roman" w:hAnsi="Times New Roman" w:cs="Times New Roman"/>
        </w:rPr>
        <w:t xml:space="preserve"> в </w:t>
      </w:r>
      <w:r>
        <w:rPr>
          <w:rFonts w:ascii="Times New Roman" w:eastAsia="Times New Roman" w:hAnsi="Times New Roman" w:cs="Times New Roman"/>
        </w:rPr>
        <w:t>г.Ханты-</w:t>
      </w:r>
      <w:r>
        <w:rPr>
          <w:rFonts w:ascii="Times New Roman" w:eastAsia="Times New Roman" w:hAnsi="Times New Roman" w:cs="Times New Roman"/>
        </w:rPr>
        <w:t>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управлял</w:t>
      </w:r>
      <w:r>
        <w:rPr>
          <w:rFonts w:ascii="Times New Roman" w:eastAsia="Times New Roman" w:hAnsi="Times New Roman" w:cs="Times New Roman"/>
        </w:rPr>
        <w:t xml:space="preserve"> транспортным </w:t>
      </w:r>
      <w:r>
        <w:rPr>
          <w:rFonts w:ascii="Times New Roman" w:eastAsia="Times New Roman" w:hAnsi="Times New Roman" w:cs="Times New Roman"/>
        </w:rPr>
        <w:t xml:space="preserve">средством </w:t>
      </w:r>
      <w:r>
        <w:rPr>
          <w:rStyle w:val="cat-UserDefinedgrp-29rplc-16"/>
          <w:rFonts w:ascii="Times New Roman" w:eastAsia="Times New Roman" w:hAnsi="Times New Roman" w:cs="Times New Roman"/>
        </w:rPr>
        <w:t>...</w:t>
      </w:r>
      <w:r>
        <w:rPr>
          <w:rFonts w:ascii="Times New Roman" w:eastAsia="Times New Roman" w:hAnsi="Times New Roman" w:cs="Times New Roman"/>
        </w:rPr>
        <w:t xml:space="preserve">государственный </w:t>
      </w:r>
      <w:r>
        <w:rPr>
          <w:rFonts w:ascii="Times New Roman" w:eastAsia="Times New Roman" w:hAnsi="Times New Roman" w:cs="Times New Roman"/>
        </w:rPr>
        <w:t xml:space="preserve">регистрационный знак </w:t>
      </w:r>
      <w:r>
        <w:rPr>
          <w:rStyle w:val="cat-UserDefinedgrp-30rplc-1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8</w:t>
      </w:r>
      <w:r>
        <w:rPr>
          <w:rFonts w:ascii="Times New Roman" w:eastAsia="Times New Roman" w:hAnsi="Times New Roman" w:cs="Times New Roman"/>
        </w:rPr>
        <w:t>6</w:t>
      </w:r>
      <w:r>
        <w:rPr>
          <w:rFonts w:ascii="Times New Roman" w:eastAsia="Times New Roman" w:hAnsi="Times New Roman" w:cs="Times New Roman"/>
        </w:rPr>
        <w:t xml:space="preserve">, находясь в состоянии опьянения. </w:t>
      </w:r>
    </w:p>
    <w:p>
      <w:pPr>
        <w:spacing w:before="0" w:after="0"/>
        <w:ind w:right="284"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Миликов</w:t>
      </w:r>
      <w:r>
        <w:rPr>
          <w:rFonts w:ascii="Times New Roman" w:eastAsia="Times New Roman" w:hAnsi="Times New Roman" w:cs="Times New Roman"/>
        </w:rPr>
        <w:t xml:space="preserve"> Т.М</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рассмотрении дела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поступило</w:t>
      </w:r>
      <w:r>
        <w:rPr>
          <w:rFonts w:ascii="Times New Roman" w:eastAsia="Times New Roman" w:hAnsi="Times New Roman" w:cs="Times New Roman"/>
        </w:rPr>
        <w:t xml:space="preserve">. Уважительная причина </w:t>
      </w:r>
      <w:r>
        <w:rPr>
          <w:rFonts w:ascii="Times New Roman" w:eastAsia="Times New Roman" w:hAnsi="Times New Roman" w:cs="Times New Roman"/>
        </w:rPr>
        <w:t>не явки</w:t>
      </w:r>
      <w:r>
        <w:rPr>
          <w:rFonts w:ascii="Times New Roman" w:eastAsia="Times New Roman" w:hAnsi="Times New Roman" w:cs="Times New Roman"/>
        </w:rPr>
        <w:t xml:space="preserve"> судом не установлена.</w:t>
      </w:r>
    </w:p>
    <w:p>
      <w:pPr>
        <w:spacing w:before="0" w:after="0"/>
        <w:ind w:right="284"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Указанных обстоятельств судом не установлено, и мировой судья продолжил рассмотрение в отсутствие лица привлекаемого к адм</w:t>
      </w:r>
      <w:r>
        <w:rPr>
          <w:rFonts w:ascii="Times New Roman" w:eastAsia="Times New Roman" w:hAnsi="Times New Roman" w:cs="Times New Roman"/>
        </w:rPr>
        <w:t xml:space="preserve">инистративной ответственности. </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right="284"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по факту управления транспортным средством в состоянии опьянения подтверждается: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22.04</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Миликов</w:t>
      </w:r>
      <w:r>
        <w:rPr>
          <w:rFonts w:ascii="Times New Roman" w:eastAsia="Times New Roman" w:hAnsi="Times New Roman" w:cs="Times New Roman"/>
        </w:rPr>
        <w:t xml:space="preserve"> Т.М. 22.04.2024 года в 03 час. 20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6 по </w:t>
      </w:r>
      <w:r>
        <w:rPr>
          <w:rFonts w:ascii="Times New Roman" w:eastAsia="Times New Roman" w:hAnsi="Times New Roman" w:cs="Times New Roman"/>
        </w:rPr>
        <w:t>ул.Ямская</w:t>
      </w:r>
      <w:r>
        <w:rPr>
          <w:rFonts w:ascii="Times New Roman" w:eastAsia="Times New Roman" w:hAnsi="Times New Roman" w:cs="Times New Roman"/>
        </w:rPr>
        <w:t xml:space="preserve"> в </w:t>
      </w:r>
      <w:r>
        <w:rPr>
          <w:rFonts w:ascii="Times New Roman" w:eastAsia="Times New Roman" w:hAnsi="Times New Roman" w:cs="Times New Roman"/>
        </w:rPr>
        <w:t>г.Ханты-</w:t>
      </w:r>
      <w:r>
        <w:rPr>
          <w:rFonts w:ascii="Times New Roman" w:eastAsia="Times New Roman" w:hAnsi="Times New Roman" w:cs="Times New Roman"/>
        </w:rPr>
        <w:t>Мансийске</w:t>
      </w:r>
      <w:r>
        <w:rPr>
          <w:rFonts w:ascii="Times New Roman" w:eastAsia="Times New Roman" w:hAnsi="Times New Roman" w:cs="Times New Roman"/>
        </w:rPr>
        <w:t xml:space="preserve">  </w:t>
      </w:r>
      <w:r>
        <w:rPr>
          <w:rFonts w:ascii="Times New Roman" w:eastAsia="Times New Roman" w:hAnsi="Times New Roman" w:cs="Times New Roman"/>
        </w:rPr>
        <w:t>управлял</w:t>
      </w:r>
      <w:r>
        <w:rPr>
          <w:rFonts w:ascii="Times New Roman" w:eastAsia="Times New Roman" w:hAnsi="Times New Roman" w:cs="Times New Roman"/>
        </w:rPr>
        <w:t xml:space="preserve"> транспортным средством </w:t>
      </w:r>
      <w:r>
        <w:rPr>
          <w:rStyle w:val="cat-UserDefinedgrp-31rplc-2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30rplc-30"/>
          <w:rFonts w:ascii="Times New Roman" w:eastAsia="Times New Roman" w:hAnsi="Times New Roman" w:cs="Times New Roman"/>
        </w:rPr>
        <w:t>...</w:t>
      </w:r>
      <w:r>
        <w:rPr>
          <w:rFonts w:ascii="Times New Roman" w:eastAsia="Times New Roman" w:hAnsi="Times New Roman" w:cs="Times New Roman"/>
        </w:rPr>
        <w:t xml:space="preserve"> 186, находясь в состоянии опьянения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протоколом об отстранении от управ</w:t>
      </w:r>
      <w:r>
        <w:rPr>
          <w:rFonts w:ascii="Times New Roman" w:eastAsia="Times New Roman" w:hAnsi="Times New Roman" w:cs="Times New Roman"/>
        </w:rPr>
        <w:t xml:space="preserve">ления транспортным средством от </w:t>
      </w:r>
      <w:r>
        <w:rPr>
          <w:rFonts w:ascii="Times New Roman" w:eastAsia="Times New Roman" w:hAnsi="Times New Roman" w:cs="Times New Roman"/>
        </w:rPr>
        <w:t>22.04</w:t>
      </w:r>
      <w:r>
        <w:rPr>
          <w:rFonts w:ascii="Times New Roman" w:eastAsia="Times New Roman" w:hAnsi="Times New Roman" w:cs="Times New Roman"/>
        </w:rPr>
        <w:t>.2024</w:t>
      </w:r>
      <w:r>
        <w:rPr>
          <w:rFonts w:ascii="Times New Roman" w:eastAsia="Times New Roman" w:hAnsi="Times New Roman" w:cs="Times New Roman"/>
        </w:rPr>
        <w:t xml:space="preserve"> года, замечаний </w:t>
      </w:r>
      <w:r>
        <w:rPr>
          <w:rFonts w:ascii="Times New Roman" w:eastAsia="Times New Roman" w:hAnsi="Times New Roman" w:cs="Times New Roman"/>
        </w:rPr>
        <w:t xml:space="preserve">к которому </w:t>
      </w:r>
      <w:r>
        <w:rPr>
          <w:rFonts w:ascii="Times New Roman" w:eastAsia="Times New Roman" w:hAnsi="Times New Roman" w:cs="Times New Roman"/>
        </w:rPr>
        <w:t xml:space="preserve">у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w:t>
      </w:r>
      <w:r>
        <w:rPr>
          <w:rFonts w:ascii="Times New Roman" w:eastAsia="Times New Roman" w:hAnsi="Times New Roman" w:cs="Times New Roman"/>
        </w:rPr>
        <w:t xml:space="preserve"> не было, </w:t>
      </w:r>
    </w:p>
    <w:p>
      <w:pPr>
        <w:spacing w:before="0" w:after="0"/>
        <w:ind w:right="284"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22.04</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 xml:space="preserve">у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 установлено со</w:t>
      </w:r>
      <w:r>
        <w:rPr>
          <w:rFonts w:ascii="Times New Roman" w:eastAsia="Times New Roman" w:hAnsi="Times New Roman" w:cs="Times New Roman"/>
        </w:rPr>
        <w:t>стояние алкогольного опьянения</w:t>
      </w:r>
      <w:r>
        <w:rPr>
          <w:rFonts w:ascii="Times New Roman" w:eastAsia="Times New Roman" w:hAnsi="Times New Roman" w:cs="Times New Roman"/>
        </w:rPr>
        <w:t xml:space="preserve"> – </w:t>
      </w:r>
      <w:r>
        <w:rPr>
          <w:rFonts w:ascii="Times New Roman" w:eastAsia="Times New Roman" w:hAnsi="Times New Roman" w:cs="Times New Roman"/>
        </w:rPr>
        <w:t>0,64</w:t>
      </w:r>
      <w:r>
        <w:rPr>
          <w:rFonts w:ascii="Times New Roman" w:eastAsia="Times New Roman" w:hAnsi="Times New Roman" w:cs="Times New Roman"/>
        </w:rPr>
        <w:t xml:space="preserve"> мг./л.</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Миликов</w:t>
      </w:r>
      <w:r>
        <w:rPr>
          <w:rFonts w:ascii="Times New Roman" w:eastAsia="Times New Roman" w:hAnsi="Times New Roman" w:cs="Times New Roman"/>
        </w:rPr>
        <w:t xml:space="preserve"> Т.М</w:t>
      </w:r>
      <w:r>
        <w:rPr>
          <w:rFonts w:ascii="Times New Roman" w:eastAsia="Times New Roman" w:hAnsi="Times New Roman" w:cs="Times New Roman"/>
        </w:rPr>
        <w:t xml:space="preserve">. был </w:t>
      </w:r>
      <w:r>
        <w:rPr>
          <w:rFonts w:ascii="Times New Roman" w:eastAsia="Times New Roman" w:hAnsi="Times New Roman" w:cs="Times New Roman"/>
        </w:rPr>
        <w:t>согласен</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бумажным носителем с результатами освидетельствования,</w:t>
      </w:r>
    </w:p>
    <w:p>
      <w:pPr>
        <w:spacing w:before="0" w:after="0"/>
        <w:ind w:right="284" w:firstLine="708"/>
        <w:jc w:val="both"/>
      </w:pPr>
      <w:r>
        <w:rPr>
          <w:rFonts w:ascii="Times New Roman" w:eastAsia="Times New Roman" w:hAnsi="Times New Roman" w:cs="Times New Roman"/>
        </w:rPr>
        <w:t>- рапортами</w:t>
      </w:r>
      <w:r>
        <w:rPr>
          <w:rFonts w:ascii="Times New Roman" w:eastAsia="Times New Roman" w:hAnsi="Times New Roman" w:cs="Times New Roman"/>
        </w:rPr>
        <w:t xml:space="preserve"> </w:t>
      </w:r>
      <w:r>
        <w:rPr>
          <w:rFonts w:ascii="Times New Roman" w:eastAsia="Times New Roman" w:hAnsi="Times New Roman" w:cs="Times New Roman"/>
        </w:rPr>
        <w:t>сотрудник</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в которых описывается процедура</w:t>
      </w:r>
      <w:r>
        <w:rPr>
          <w:rFonts w:ascii="Times New Roman" w:eastAsia="Times New Roman" w:hAnsi="Times New Roman" w:cs="Times New Roman"/>
        </w:rPr>
        <w:t xml:space="preserve"> остановки автомобиля под управлением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карточкой учета ТС;</w:t>
      </w:r>
    </w:p>
    <w:p>
      <w:pPr>
        <w:spacing w:before="0" w:after="0"/>
        <w:ind w:right="284" w:firstLine="708"/>
        <w:jc w:val="both"/>
      </w:pPr>
      <w:r>
        <w:rPr>
          <w:rFonts w:ascii="Times New Roman" w:eastAsia="Times New Roman" w:hAnsi="Times New Roman" w:cs="Times New Roman"/>
        </w:rPr>
        <w:t>- карточкой операции с ВУ;</w:t>
      </w:r>
    </w:p>
    <w:p>
      <w:pPr>
        <w:spacing w:before="0" w:after="0"/>
        <w:ind w:right="284" w:firstLine="720"/>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инспектора по ИАЗ ОБ ДПС ГИБДД УМВД России по ХМАО - Югре</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2rplc-39"/>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 протоколом задержания транспортного средства от </w:t>
      </w:r>
      <w:r>
        <w:rPr>
          <w:rFonts w:ascii="Times New Roman" w:eastAsia="Times New Roman" w:hAnsi="Times New Roman" w:cs="Times New Roman"/>
        </w:rPr>
        <w:t>22.04</w:t>
      </w:r>
      <w:r>
        <w:rPr>
          <w:rFonts w:ascii="Times New Roman" w:eastAsia="Times New Roman" w:hAnsi="Times New Roman" w:cs="Times New Roman"/>
        </w:rPr>
        <w:t>.2024</w:t>
      </w:r>
      <w:r>
        <w:rPr>
          <w:rFonts w:ascii="Times New Roman" w:eastAsia="Times New Roman" w:hAnsi="Times New Roman" w:cs="Times New Roman"/>
        </w:rPr>
        <w:t xml:space="preserve"> г.;</w:t>
      </w:r>
    </w:p>
    <w:p>
      <w:pPr>
        <w:spacing w:before="0" w:after="0"/>
        <w:ind w:right="284" w:firstLine="708"/>
        <w:jc w:val="both"/>
      </w:pPr>
      <w:r>
        <w:rPr>
          <w:rFonts w:ascii="Times New Roman" w:eastAsia="Times New Roman" w:hAnsi="Times New Roman" w:cs="Times New Roman"/>
        </w:rPr>
        <w:t>- видеозаписью</w:t>
      </w:r>
      <w:r>
        <w:rPr>
          <w:rFonts w:ascii="Times New Roman" w:eastAsia="Times New Roman" w:hAnsi="Times New Roman" w:cs="Times New Roman"/>
        </w:rPr>
        <w:t xml:space="preserve">, на которой зафиксированы управление автомобилем </w:t>
      </w:r>
      <w:r>
        <w:rPr>
          <w:rFonts w:ascii="Times New Roman" w:eastAsia="Times New Roman" w:hAnsi="Times New Roman" w:cs="Times New Roman"/>
        </w:rPr>
        <w:t>Миликов</w:t>
      </w:r>
      <w:r>
        <w:rPr>
          <w:rFonts w:ascii="Times New Roman" w:eastAsia="Times New Roman" w:hAnsi="Times New Roman" w:cs="Times New Roman"/>
        </w:rPr>
        <w:t>ым</w:t>
      </w:r>
      <w:r>
        <w:rPr>
          <w:rFonts w:ascii="Times New Roman" w:eastAsia="Times New Roman" w:hAnsi="Times New Roman" w:cs="Times New Roman"/>
        </w:rPr>
        <w:t xml:space="preserve"> Т.М</w:t>
      </w:r>
      <w:r>
        <w:rPr>
          <w:rFonts w:ascii="Times New Roman" w:eastAsia="Times New Roman" w:hAnsi="Times New Roman" w:cs="Times New Roman"/>
        </w:rPr>
        <w:t>.,</w:t>
      </w:r>
      <w:r>
        <w:rPr>
          <w:rFonts w:ascii="Times New Roman" w:eastAsia="Times New Roman" w:hAnsi="Times New Roman" w:cs="Times New Roman"/>
        </w:rPr>
        <w:t xml:space="preserve"> процедура отстранения от упр</w:t>
      </w:r>
      <w:r>
        <w:rPr>
          <w:rFonts w:ascii="Times New Roman" w:eastAsia="Times New Roman" w:hAnsi="Times New Roman" w:cs="Times New Roman"/>
        </w:rPr>
        <w:t>авления транспортным средством,</w:t>
      </w:r>
      <w:r>
        <w:rPr>
          <w:rFonts w:ascii="Times New Roman" w:eastAsia="Times New Roman" w:hAnsi="Times New Roman" w:cs="Times New Roman"/>
        </w:rPr>
        <w:t xml:space="preserve"> освидетельствования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right="284"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Миликов</w:t>
      </w:r>
      <w:r>
        <w:rPr>
          <w:rFonts w:ascii="Times New Roman" w:eastAsia="Times New Roman" w:hAnsi="Times New Roman" w:cs="Times New Roman"/>
        </w:rPr>
        <w:t>а</w:t>
      </w:r>
      <w:r>
        <w:rPr>
          <w:rFonts w:ascii="Times New Roman" w:eastAsia="Times New Roman" w:hAnsi="Times New Roman" w:cs="Times New Roman"/>
        </w:rPr>
        <w:t xml:space="preserve"> Т.М</w:t>
      </w:r>
      <w:r>
        <w:rPr>
          <w:rFonts w:ascii="Times New Roman" w:eastAsia="Times New Roman" w:hAnsi="Times New Roman" w:cs="Times New Roman"/>
        </w:rPr>
        <w:t>.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Обстоятельств </w:t>
      </w:r>
      <w:r>
        <w:rPr>
          <w:rFonts w:ascii="Times New Roman" w:eastAsia="Times New Roman" w:hAnsi="Times New Roman" w:cs="Times New Roman"/>
        </w:rPr>
        <w:t xml:space="preserve">смягчающих и отягчающих </w:t>
      </w:r>
      <w:r>
        <w:rPr>
          <w:rFonts w:ascii="Times New Roman" w:eastAsia="Times New Roman" w:hAnsi="Times New Roman" w:cs="Times New Roman"/>
        </w:rPr>
        <w:t>административную ответственность не установлено.</w:t>
      </w:r>
    </w:p>
    <w:p>
      <w:pPr>
        <w:spacing w:before="0" w:after="0"/>
        <w:ind w:right="284" w:firstLine="708"/>
        <w:jc w:val="both"/>
      </w:pPr>
      <w:r>
        <w:rPr>
          <w:rFonts w:ascii="Times New Roman" w:eastAsia="Times New Roman" w:hAnsi="Times New Roman" w:cs="Times New Roman"/>
        </w:rPr>
        <w:t xml:space="preserve">Определяя вид и меру наказания нарушителю, суд учитывает его личность, характер </w:t>
      </w:r>
      <w:r>
        <w:rPr>
          <w:rFonts w:ascii="Times New Roman" w:eastAsia="Times New Roman" w:hAnsi="Times New Roman" w:cs="Times New Roman"/>
        </w:rPr>
        <w:t xml:space="preserve">совершенного им правонарушения, </w:t>
      </w:r>
      <w:r>
        <w:rPr>
          <w:rFonts w:ascii="Times New Roman" w:eastAsia="Times New Roman" w:hAnsi="Times New Roman" w:cs="Times New Roman"/>
        </w:rPr>
        <w:t xml:space="preserve">а именно количество этилового спирта в выдыхаемом воздухе – </w:t>
      </w:r>
      <w:r>
        <w:rPr>
          <w:rFonts w:ascii="Times New Roman" w:eastAsia="Times New Roman" w:hAnsi="Times New Roman" w:cs="Times New Roman"/>
        </w:rPr>
        <w:t>0,</w:t>
      </w:r>
      <w:r>
        <w:rPr>
          <w:rFonts w:ascii="Times New Roman" w:eastAsia="Times New Roman" w:hAnsi="Times New Roman" w:cs="Times New Roman"/>
        </w:rPr>
        <w:t>64</w:t>
      </w:r>
      <w:r>
        <w:rPr>
          <w:rFonts w:ascii="Times New Roman" w:eastAsia="Times New Roman" w:hAnsi="Times New Roman" w:cs="Times New Roman"/>
        </w:rPr>
        <w:t xml:space="preserve"> </w:t>
      </w:r>
      <w:r>
        <w:rPr>
          <w:rFonts w:ascii="Times New Roman" w:eastAsia="Times New Roman" w:hAnsi="Times New Roman" w:cs="Times New Roman"/>
        </w:rPr>
        <w:t>мг/л.</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тот факт, что </w:t>
      </w:r>
      <w:r>
        <w:rPr>
          <w:rFonts w:ascii="Times New Roman" w:eastAsia="Times New Roman" w:hAnsi="Times New Roman" w:cs="Times New Roman"/>
        </w:rPr>
        <w:t>Миликов</w:t>
      </w:r>
      <w:r>
        <w:rPr>
          <w:rFonts w:ascii="Times New Roman" w:eastAsia="Times New Roman" w:hAnsi="Times New Roman" w:cs="Times New Roman"/>
        </w:rPr>
        <w:t xml:space="preserve"> Т.М</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в состоянии </w:t>
      </w:r>
      <w:r>
        <w:rPr>
          <w:rFonts w:ascii="Times New Roman" w:eastAsia="Times New Roman" w:hAnsi="Times New Roman" w:cs="Times New Roman"/>
        </w:rPr>
        <w:t>алкогольного</w:t>
      </w:r>
      <w:r>
        <w:rPr>
          <w:rFonts w:ascii="Times New Roman" w:eastAsia="Times New Roman" w:hAnsi="Times New Roman" w:cs="Times New Roman"/>
        </w:rPr>
        <w:t xml:space="preserve"> </w:t>
      </w:r>
      <w:r>
        <w:rPr>
          <w:rFonts w:ascii="Times New Roman" w:eastAsia="Times New Roman" w:hAnsi="Times New Roman" w:cs="Times New Roman"/>
        </w:rPr>
        <w:t>опьянения на оживленных улицах города, создавая опасность для других участников дорожного движения.</w:t>
      </w:r>
    </w:p>
    <w:p>
      <w:pPr>
        <w:spacing w:before="0" w:after="0"/>
        <w:ind w:right="284"/>
        <w:jc w:val="both"/>
        <w:rPr>
          <w:sz w:val="24"/>
          <w:szCs w:val="24"/>
        </w:rPr>
      </w:pPr>
      <w:r>
        <w:rPr>
          <w:sz w:val="24"/>
          <w:szCs w:val="24"/>
        </w:rPr>
        <w:tab/>
      </w:r>
      <w:r>
        <w:rPr>
          <w:rFonts w:ascii="Times New Roman" w:eastAsia="Times New Roman" w:hAnsi="Times New Roman" w:cs="Times New Roman"/>
        </w:rPr>
        <w:t>Руководствуясь ст. ст. 23.1, 29.5, 29.6, 29.10 КоАП РФ, мировой судья,</w:t>
      </w:r>
    </w:p>
    <w:p>
      <w:pPr>
        <w:spacing w:before="0" w:after="0"/>
        <w:ind w:right="284"/>
        <w:jc w:val="center"/>
      </w:pPr>
    </w:p>
    <w:p>
      <w:pPr>
        <w:spacing w:before="0" w:after="0"/>
        <w:ind w:right="284"/>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right="284"/>
        <w:jc w:val="center"/>
      </w:pPr>
    </w:p>
    <w:p>
      <w:pPr>
        <w:spacing w:before="0" w:after="0"/>
        <w:ind w:right="284"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Миликова</w:t>
      </w:r>
      <w:r>
        <w:rPr>
          <w:rFonts w:ascii="Times New Roman" w:eastAsia="Times New Roman" w:hAnsi="Times New Roman" w:cs="Times New Roman"/>
          <w:b/>
          <w:bCs/>
        </w:rPr>
        <w:t xml:space="preserve"> Тимура Маратовича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ст.12.8 Кодекса РФ об административных правонарушениях и на</w:t>
      </w:r>
      <w:r>
        <w:rPr>
          <w:rFonts w:ascii="Times New Roman" w:eastAsia="Times New Roman" w:hAnsi="Times New Roman" w:cs="Times New Roman"/>
        </w:rPr>
        <w:t>значить ему</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w:t>
      </w:r>
      <w:r>
        <w:rPr>
          <w:rFonts w:ascii="Times New Roman" w:eastAsia="Times New Roman" w:hAnsi="Times New Roman" w:cs="Times New Roman"/>
        </w:rPr>
        <w:t>(</w:t>
      </w:r>
      <w:r>
        <w:rPr>
          <w:rFonts w:ascii="Times New Roman" w:eastAsia="Times New Roman" w:hAnsi="Times New Roman" w:cs="Times New Roman"/>
        </w:rPr>
        <w:t xml:space="preserve">30000) рублей с лишением права управления транспортными </w:t>
      </w:r>
      <w:r>
        <w:rPr>
          <w:rFonts w:ascii="Times New Roman" w:eastAsia="Times New Roman" w:hAnsi="Times New Roman" w:cs="Times New Roman"/>
        </w:rPr>
        <w:t>ср</w:t>
      </w:r>
      <w:r>
        <w:rPr>
          <w:rFonts w:ascii="Times New Roman" w:eastAsia="Times New Roman" w:hAnsi="Times New Roman" w:cs="Times New Roman"/>
        </w:rPr>
        <w:t xml:space="preserve">едствами на срок один год </w:t>
      </w:r>
      <w:r>
        <w:rPr>
          <w:rFonts w:ascii="Times New Roman" w:eastAsia="Times New Roman" w:hAnsi="Times New Roman" w:cs="Times New Roman"/>
        </w:rPr>
        <w:t>семь</w:t>
      </w:r>
      <w:r>
        <w:rPr>
          <w:rFonts w:ascii="Times New Roman" w:eastAsia="Times New Roman" w:hAnsi="Times New Roman" w:cs="Times New Roman"/>
        </w:rPr>
        <w:t xml:space="preserve"> </w:t>
      </w:r>
      <w:r>
        <w:rPr>
          <w:rFonts w:ascii="Times New Roman" w:eastAsia="Times New Roman" w:hAnsi="Times New Roman" w:cs="Times New Roman"/>
        </w:rPr>
        <w:t xml:space="preserve">месяцев. </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right="284"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right="284"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right="284"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u w:val="single" w:color="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постановления.</w:t>
      </w:r>
    </w:p>
    <w:p>
      <w:pPr>
        <w:spacing w:before="0" w:after="0"/>
        <w:ind w:left="708" w:right="284"/>
        <w:jc w:val="both"/>
      </w:pPr>
      <w:r>
        <w:rPr>
          <w:rFonts w:ascii="Times New Roman" w:eastAsia="Times New Roman" w:hAnsi="Times New Roman" w:cs="Times New Roman"/>
        </w:rPr>
        <w:t xml:space="preserve">Административный штраф подлежит уплате </w:t>
      </w:r>
      <w:r>
        <w:rPr>
          <w:rFonts w:ascii="Times New Roman" w:eastAsia="Times New Roman" w:hAnsi="Times New Roman" w:cs="Times New Roman"/>
        </w:rPr>
        <w:t>на расчетный счет:</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Получатель: УФК по Ханты-Мансийскому автономному округу - Югре (УМВД России по ХМАО-Югре) ИНН 860 101 03 90 </w:t>
      </w:r>
      <w:r>
        <w:rPr>
          <w:rFonts w:ascii="Times New Roman" w:eastAsia="Times New Roman" w:hAnsi="Times New Roman" w:cs="Times New Roman"/>
        </w:rPr>
        <w:t>счет/п 03100</w:t>
      </w:r>
      <w:r>
        <w:rPr>
          <w:rFonts w:ascii="Times New Roman" w:eastAsia="Times New Roman" w:hAnsi="Times New Roman" w:cs="Times New Roman"/>
        </w:rPr>
        <w:t>643000000018700</w:t>
      </w:r>
      <w:r>
        <w:rPr>
          <w:rFonts w:ascii="Times New Roman" w:eastAsia="Times New Roman" w:hAnsi="Times New Roman" w:cs="Times New Roman"/>
        </w:rPr>
        <w:t xml:space="preserve"> ОКТМО </w:t>
      </w:r>
      <w:r>
        <w:rPr>
          <w:rFonts w:ascii="Times New Roman" w:eastAsia="Times New Roman" w:hAnsi="Times New Roman" w:cs="Times New Roman"/>
        </w:rPr>
        <w:t>71871000</w:t>
      </w:r>
      <w:r>
        <w:rPr>
          <w:rFonts w:ascii="Times New Roman" w:eastAsia="Times New Roman" w:hAnsi="Times New Roman" w:cs="Times New Roman"/>
        </w:rPr>
        <w:t xml:space="preserve"> Счет № 401 02</w:t>
      </w:r>
      <w:r>
        <w:rPr>
          <w:rFonts w:ascii="Times New Roman" w:eastAsia="Times New Roman" w:hAnsi="Times New Roman" w:cs="Times New Roman"/>
        </w:rPr>
        <w:t xml:space="preserve">8 </w:t>
      </w:r>
      <w:r>
        <w:rPr>
          <w:rFonts w:ascii="Times New Roman" w:eastAsia="Times New Roman" w:hAnsi="Times New Roman" w:cs="Times New Roman"/>
        </w:rPr>
        <w:t>10245370000007</w:t>
      </w:r>
      <w:r>
        <w:rPr>
          <w:rFonts w:ascii="Times New Roman" w:eastAsia="Times New Roman" w:hAnsi="Times New Roman" w:cs="Times New Roman"/>
        </w:rPr>
        <w:t xml:space="preserve"> Банк: РКЦ Ханты-Мансийск//УФК по Ханты-Мансийскому автономному округу - Югре г. Ханты-Мансийск БИК </w:t>
      </w:r>
      <w:r>
        <w:rPr>
          <w:rFonts w:ascii="Times New Roman" w:eastAsia="Times New Roman" w:hAnsi="Times New Roman" w:cs="Times New Roman"/>
        </w:rPr>
        <w:t xml:space="preserve">007162163 </w:t>
      </w:r>
      <w:r>
        <w:rPr>
          <w:rFonts w:ascii="Times New Roman" w:eastAsia="Times New Roman" w:hAnsi="Times New Roman" w:cs="Times New Roman"/>
        </w:rPr>
        <w:t xml:space="preserve"> </w:t>
      </w:r>
      <w:r>
        <w:rPr>
          <w:rFonts w:ascii="Times New Roman" w:eastAsia="Times New Roman" w:hAnsi="Times New Roman" w:cs="Times New Roman"/>
        </w:rPr>
        <w:t>КБК</w:t>
      </w:r>
      <w:r>
        <w:rPr>
          <w:rFonts w:ascii="Times New Roman" w:eastAsia="Times New Roman" w:hAnsi="Times New Roman" w:cs="Times New Roman"/>
        </w:rPr>
        <w:t xml:space="preserve"> 188116011</w:t>
      </w: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010001140</w:t>
      </w:r>
      <w:r>
        <w:rPr>
          <w:rFonts w:ascii="Times New Roman" w:eastAsia="Times New Roman" w:hAnsi="Times New Roman" w:cs="Times New Roman"/>
        </w:rPr>
        <w:t xml:space="preserve">, </w:t>
      </w:r>
      <w:r>
        <w:rPr>
          <w:rFonts w:ascii="Times New Roman" w:eastAsia="Times New Roman" w:hAnsi="Times New Roman" w:cs="Times New Roman"/>
          <w:b/>
          <w:bCs/>
        </w:rPr>
        <w:t xml:space="preserve">УИН </w:t>
      </w:r>
      <w:r>
        <w:rPr>
          <w:rFonts w:ascii="Times New Roman" w:eastAsia="Times New Roman" w:hAnsi="Times New Roman" w:cs="Times New Roman"/>
          <w:b/>
          <w:bCs/>
        </w:rPr>
        <w:t>188</w:t>
      </w:r>
      <w:r>
        <w:rPr>
          <w:rFonts w:ascii="Times New Roman" w:eastAsia="Times New Roman" w:hAnsi="Times New Roman" w:cs="Times New Roman"/>
          <w:b/>
          <w:bCs/>
        </w:rPr>
        <w:t>104862</w:t>
      </w:r>
      <w:r>
        <w:rPr>
          <w:rFonts w:ascii="Times New Roman" w:eastAsia="Times New Roman" w:hAnsi="Times New Roman" w:cs="Times New Roman"/>
          <w:b/>
          <w:bCs/>
        </w:rPr>
        <w:t>40</w:t>
      </w:r>
      <w:r>
        <w:rPr>
          <w:rFonts w:ascii="Times New Roman" w:eastAsia="Times New Roman" w:hAnsi="Times New Roman" w:cs="Times New Roman"/>
          <w:b/>
          <w:bCs/>
        </w:rPr>
        <w:t>910006717</w:t>
      </w:r>
    </w:p>
    <w:p>
      <w:pPr>
        <w:spacing w:before="0" w:after="0"/>
        <w:ind w:right="284" w:firstLine="708"/>
        <w:jc w:val="both"/>
      </w:pPr>
    </w:p>
    <w:p>
      <w:pPr>
        <w:spacing w:before="0" w:after="0"/>
        <w:ind w:right="284" w:firstLine="708"/>
        <w:jc w:val="both"/>
      </w:pPr>
    </w:p>
    <w:p>
      <w:pPr>
        <w:spacing w:before="0" w:after="0"/>
        <w:ind w:right="284"/>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А.В. Худяков </w:t>
      </w:r>
    </w:p>
    <w:p>
      <w:pPr>
        <w:spacing w:before="0" w:after="0"/>
        <w:ind w:right="284"/>
        <w:jc w:val="both"/>
      </w:pPr>
      <w:r>
        <w:rPr>
          <w:rStyle w:val="cat-UserDefinedgrp-33rplc-57"/>
          <w:rFonts w:ascii="Times New Roman" w:eastAsia="Times New Roman" w:hAnsi="Times New Roman" w:cs="Times New Roman"/>
        </w:rPr>
        <w:t>...</w:t>
      </w:r>
    </w:p>
    <w:p>
      <w:pPr>
        <w:spacing w:before="0" w:after="0"/>
        <w:ind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right="284"/>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8rplc-7">
    <w:name w:val="cat-UserDefined grp-28 rplc-7"/>
    <w:basedOn w:val="DefaultParagraphFont"/>
  </w:style>
  <w:style w:type="character" w:customStyle="1" w:styleId="cat-UserDefinedgrp-29rplc-16">
    <w:name w:val="cat-UserDefined grp-29 rplc-16"/>
    <w:basedOn w:val="DefaultParagraphFont"/>
  </w:style>
  <w:style w:type="character" w:customStyle="1" w:styleId="cat-UserDefinedgrp-30rplc-18">
    <w:name w:val="cat-UserDefined grp-30 rplc-18"/>
    <w:basedOn w:val="DefaultParagraphFont"/>
  </w:style>
  <w:style w:type="character" w:customStyle="1" w:styleId="cat-UserDefinedgrp-31rplc-28">
    <w:name w:val="cat-UserDefined grp-31 rplc-28"/>
    <w:basedOn w:val="DefaultParagraphFont"/>
  </w:style>
  <w:style w:type="character" w:customStyle="1" w:styleId="cat-UserDefinedgrp-30rplc-30">
    <w:name w:val="cat-UserDefined grp-30 rplc-30"/>
    <w:basedOn w:val="DefaultParagraphFont"/>
  </w:style>
  <w:style w:type="character" w:customStyle="1" w:styleId="cat-UserDefinedgrp-32rplc-39">
    <w:name w:val="cat-UserDefined grp-32 rplc-39"/>
    <w:basedOn w:val="DefaultParagraphFont"/>
  </w:style>
  <w:style w:type="character" w:customStyle="1" w:styleId="cat-UserDefinedgrp-33rplc-57">
    <w:name w:val="cat-UserDefined grp-33 rplc-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